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652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0069-01-2024-001798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61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Рождаева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Николая Владимировича, </w:t>
      </w:r>
      <w:r>
        <w:rPr>
          <w:rStyle w:val="cat-UserDefinedgrp-35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Рождаев</w:t>
      </w:r>
      <w:r>
        <w:rPr>
          <w:rFonts w:ascii="Times New Roman" w:eastAsia="Times New Roman" w:hAnsi="Times New Roman" w:cs="Times New Roman"/>
        </w:rPr>
        <w:t xml:space="preserve"> Н.В.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>рого установлен не позднее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 xml:space="preserve">.2023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Рождаев</w:t>
      </w:r>
      <w:r>
        <w:rPr>
          <w:rFonts w:ascii="Times New Roman" w:eastAsia="Times New Roman" w:hAnsi="Times New Roman" w:cs="Times New Roman"/>
        </w:rPr>
        <w:t xml:space="preserve"> Н.В.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Рождаева</w:t>
      </w:r>
      <w:r>
        <w:rPr>
          <w:rFonts w:ascii="Times New Roman" w:eastAsia="Times New Roman" w:hAnsi="Times New Roman" w:cs="Times New Roman"/>
        </w:rPr>
        <w:t xml:space="preserve"> Н.В.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Рождаева</w:t>
      </w:r>
      <w:r>
        <w:rPr>
          <w:rFonts w:ascii="Times New Roman" w:eastAsia="Times New Roman" w:hAnsi="Times New Roman" w:cs="Times New Roman"/>
        </w:rPr>
        <w:t xml:space="preserve"> Н.В.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30288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22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 предоставлении декларации от 2</w:t>
      </w:r>
      <w:r>
        <w:rPr>
          <w:rFonts w:ascii="Times New Roman" w:eastAsia="Times New Roman" w:hAnsi="Times New Roman" w:cs="Times New Roman"/>
        </w:rPr>
        <w:t>6.07</w:t>
      </w:r>
      <w:r>
        <w:rPr>
          <w:rFonts w:ascii="Times New Roman" w:eastAsia="Times New Roman" w:hAnsi="Times New Roman" w:cs="Times New Roman"/>
        </w:rPr>
        <w:t xml:space="preserve">.2023; подтверждение даты отправки; уведомление о составлении </w:t>
      </w:r>
      <w:r>
        <w:rPr>
          <w:rFonts w:ascii="Times New Roman" w:eastAsia="Times New Roman" w:hAnsi="Times New Roman" w:cs="Times New Roman"/>
        </w:rPr>
        <w:t>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Рождаева</w:t>
      </w:r>
      <w:r>
        <w:rPr>
          <w:rFonts w:ascii="Times New Roman" w:eastAsia="Times New Roman" w:hAnsi="Times New Roman" w:cs="Times New Roman"/>
        </w:rPr>
        <w:t xml:space="preserve"> Н.В.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Рождаева</w:t>
      </w:r>
      <w:r>
        <w:rPr>
          <w:rFonts w:ascii="Times New Roman" w:eastAsia="Times New Roman" w:hAnsi="Times New Roman" w:cs="Times New Roman"/>
        </w:rPr>
        <w:t xml:space="preserve">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>Рождаева</w:t>
      </w:r>
      <w:r>
        <w:rPr>
          <w:rFonts w:ascii="Times New Roman" w:eastAsia="Times New Roman" w:hAnsi="Times New Roman" w:cs="Times New Roman"/>
        </w:rPr>
        <w:t xml:space="preserve"> Николая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300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0412365400695006522415184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</w:t>
      </w:r>
      <w:r>
        <w:rPr>
          <w:rFonts w:ascii="Times New Roman" w:eastAsia="Times New Roman" w:hAnsi="Times New Roman" w:cs="Times New Roman"/>
        </w:rPr>
        <w:t>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</w:t>
      </w:r>
      <w:r>
        <w:rPr>
          <w:rFonts w:ascii="Times New Roman" w:eastAsia="Times New Roman" w:hAnsi="Times New Roman" w:cs="Times New Roman"/>
        </w:rPr>
        <w:t>окумент находится в деле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652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10">
    <w:name w:val="cat-UserDefined grp-35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